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Devil and Tom Walker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author?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buried a great amount of treasure?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protagonist?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abusive to Tom?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devils nickname?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scolding, nagging, bad-tempered 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Tom find in the soil?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sad;gloomy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 buccaneer?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in the cloven skull?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naturally having skin of a dark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Tom become?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does the story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Tom find hanging in the woods?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Tom's wife's "Booty"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Devil and Tom Walker</dc:title>
  <dcterms:created xsi:type="dcterms:W3CDTF">2021-10-11T18:57:47Z</dcterms:created>
  <dcterms:modified xsi:type="dcterms:W3CDTF">2021-10-11T18:57:47Z</dcterms:modified>
</cp:coreProperties>
</file>