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Devil's Arithmetic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Aaron hid the afikoman: clothes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Fayge's rabbi father: Reb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blue cloth and hidden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Eight day Jewish festival held in December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Those taken to the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Means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Hannah Stern's hometown: New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Made Hannah's head hurt after she drank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Jews made to carry the corpses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Kommando Wolfe as a boy: Grandpa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Mass destruction of European Jews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Blue numbers burnt into flesh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Grandpa Will and Grandma Belle's residence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Annual Jewish feast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Chaya's uncle who fails to escape camp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Time travels to Polish village in 1940's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Has a big sister named Hannah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Apartment door opened to welcome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Chaya's friend Rivka: Aunt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Chaya's aunt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Devil's Arithmetic Crossword</dc:title>
  <dcterms:created xsi:type="dcterms:W3CDTF">2021-10-11T18:57:27Z</dcterms:created>
  <dcterms:modified xsi:type="dcterms:W3CDTF">2021-10-11T18:57:27Z</dcterms:modified>
</cp:coreProperties>
</file>