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Diabetes Plate Method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YOGURT    </w:t>
      </w:r>
      <w:r>
        <w:t xml:space="preserve">   TUNA    </w:t>
      </w:r>
      <w:r>
        <w:t xml:space="preserve">   TOMATOES    </w:t>
      </w:r>
      <w:r>
        <w:t xml:space="preserve">   TOFU    </w:t>
      </w:r>
      <w:r>
        <w:t xml:space="preserve">   SHRIMP    </w:t>
      </w:r>
      <w:r>
        <w:t xml:space="preserve">   POTATOES    </w:t>
      </w:r>
      <w:r>
        <w:t xml:space="preserve">   POPCORN    </w:t>
      </w:r>
      <w:r>
        <w:t xml:space="preserve">   PEPPERS    </w:t>
      </w:r>
      <w:r>
        <w:t xml:space="preserve">   OATS    </w:t>
      </w:r>
      <w:r>
        <w:t xml:space="preserve">   MUSHROOMS    </w:t>
      </w:r>
      <w:r>
        <w:t xml:space="preserve">   LETTUCE    </w:t>
      </w:r>
      <w:r>
        <w:t xml:space="preserve">   HUMMUS    </w:t>
      </w:r>
      <w:r>
        <w:t xml:space="preserve">   GREENBEANS    </w:t>
      </w:r>
      <w:r>
        <w:t xml:space="preserve">   FRUIT    </w:t>
      </w:r>
      <w:r>
        <w:t xml:space="preserve">   EGGS    </w:t>
      </w:r>
      <w:r>
        <w:t xml:space="preserve">   CHICKEN    </w:t>
      </w:r>
      <w:r>
        <w:t xml:space="preserve">   CHEESE    </w:t>
      </w:r>
      <w:r>
        <w:t xml:space="preserve">   CARROTS    </w:t>
      </w:r>
      <w:r>
        <w:t xml:space="preserve">   BROWNRICE    </w:t>
      </w:r>
      <w:r>
        <w:t xml:space="preserve">   BROCCOLI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Diabetes Plate Method</dc:title>
  <dcterms:created xsi:type="dcterms:W3CDTF">2021-10-11T18:59:22Z</dcterms:created>
  <dcterms:modified xsi:type="dcterms:W3CDTF">2021-10-11T18:59:22Z</dcterms:modified>
</cp:coreProperties>
</file>