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Diary of Anne Frank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Anne    </w:t>
      </w:r>
      <w:r>
        <w:t xml:space="preserve">   Annex    </w:t>
      </w:r>
      <w:r>
        <w:t xml:space="preserve">   Bookcase    </w:t>
      </w:r>
      <w:r>
        <w:t xml:space="preserve">   Diary    </w:t>
      </w:r>
      <w:r>
        <w:t xml:space="preserve">   Dussel    </w:t>
      </w:r>
      <w:r>
        <w:t xml:space="preserve">   Edith    </w:t>
      </w:r>
      <w:r>
        <w:t xml:space="preserve">   Gestapo    </w:t>
      </w:r>
      <w:r>
        <w:t xml:space="preserve">   Hanukkah    </w:t>
      </w:r>
      <w:r>
        <w:t xml:space="preserve">   Hitler    </w:t>
      </w:r>
      <w:r>
        <w:t xml:space="preserve">   Holocaust    </w:t>
      </w:r>
      <w:r>
        <w:t xml:space="preserve">   Jewish    </w:t>
      </w:r>
      <w:r>
        <w:t xml:space="preserve">   Kraler    </w:t>
      </w:r>
      <w:r>
        <w:t xml:space="preserve">   Margot    </w:t>
      </w:r>
      <w:r>
        <w:t xml:space="preserve">   Miep    </w:t>
      </w:r>
      <w:r>
        <w:t xml:space="preserve">   Nazis    </w:t>
      </w:r>
      <w:r>
        <w:t xml:space="preserve">   Otto    </w:t>
      </w:r>
      <w:r>
        <w:t xml:space="preserve">   Peter    </w:t>
      </w:r>
      <w:r>
        <w:t xml:space="preserve">   Ration books    </w:t>
      </w:r>
      <w:r>
        <w:t xml:space="preserve">   Star of David    </w:t>
      </w:r>
      <w:r>
        <w:t xml:space="preserve">   VanDaan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Diary of Anne Frank</dc:title>
  <dcterms:created xsi:type="dcterms:W3CDTF">2021-10-11T18:58:34Z</dcterms:created>
  <dcterms:modified xsi:type="dcterms:W3CDTF">2021-10-11T18:58:34Z</dcterms:modified>
</cp:coreProperties>
</file>