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Diary of Anne Frank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enthoreligious group prosecuted during the Holocaust.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political party in germany that led the Holocaust.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family that Anne hanged pictures up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the cat Peter brough into the attic and spent all his time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Anne's father who later publishes her diary.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genocide of Jews and other minorities led by the Nazi Party in World War 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name of Anne's misunderstanding 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name of the secret police used by the Germans.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name of the concentration camp Anne's father was taken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clock that can be seen and heard from the attic.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Jewish man who joins the Attic and shares a room with Anne.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the city of where Anne's hiding place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real name of the family that goes into hiding with the Frank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Bep's husband who continuously falls 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Anne gives her diary.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the office building where the hidden attic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country which was rumored to be where the Franks escaped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pseudonym for the family that joins the Franks in hiding.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largescale war that was the setting of Anne's dairy.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ruthless dictator that was in control of the Nazi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first name given to Mrs van Daan in Anne's dairy.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Anne's smart reserved older sister.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son of the van Daans and Annes soon-to-be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name of the attic in which the Franks and the van Daans are forced into hiding.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first name of the hotheaded Mr van Daan.</w:t>
            </w:r>
          </w:p>
        </w:tc>
      </w:tr>
    </w:tbl>
    <w:p>
      <w:pPr>
        <w:pStyle w:val="WordBankLarge"/>
      </w:pPr>
      <w:r>
        <w:t xml:space="preserve">   Secret Annex    </w:t>
      </w:r>
      <w:r>
        <w:t xml:space="preserve">   Mr Dussel    </w:t>
      </w:r>
      <w:r>
        <w:t xml:space="preserve">   Kitty    </w:t>
      </w:r>
      <w:r>
        <w:t xml:space="preserve">   Amsterdam    </w:t>
      </w:r>
      <w:r>
        <w:t xml:space="preserve">   van Daans    </w:t>
      </w:r>
      <w:r>
        <w:t xml:space="preserve">   Gies &amp; Co    </w:t>
      </w:r>
      <w:r>
        <w:t xml:space="preserve">   Peter    </w:t>
      </w:r>
      <w:r>
        <w:t xml:space="preserve">   Petronella    </w:t>
      </w:r>
      <w:r>
        <w:t xml:space="preserve">   Mr Voskuijl    </w:t>
      </w:r>
      <w:r>
        <w:t xml:space="preserve">   Switzerland    </w:t>
      </w:r>
      <w:r>
        <w:t xml:space="preserve">   Margot    </w:t>
      </w:r>
      <w:r>
        <w:t xml:space="preserve">   Mouschi    </w:t>
      </w:r>
      <w:r>
        <w:t xml:space="preserve">   Otto    </w:t>
      </w:r>
      <w:r>
        <w:t xml:space="preserve">   Auschwitz    </w:t>
      </w:r>
      <w:r>
        <w:t xml:space="preserve">   Edith    </w:t>
      </w:r>
      <w:r>
        <w:t xml:space="preserve">   Hermann    </w:t>
      </w:r>
      <w:r>
        <w:t xml:space="preserve">   van Peels    </w:t>
      </w:r>
      <w:r>
        <w:t xml:space="preserve">   Gestapo    </w:t>
      </w:r>
      <w:r>
        <w:t xml:space="preserve">   Royal Family    </w:t>
      </w:r>
      <w:r>
        <w:t xml:space="preserve">   Holocaust    </w:t>
      </w:r>
      <w:r>
        <w:t xml:space="preserve">   Jews    </w:t>
      </w:r>
      <w:r>
        <w:t xml:space="preserve">   World War Two    </w:t>
      </w:r>
      <w:r>
        <w:t xml:space="preserve">   Westertoren    </w:t>
      </w:r>
      <w:r>
        <w:t xml:space="preserve">   Nazi     </w:t>
      </w:r>
      <w:r>
        <w:t xml:space="preserve">   Hitler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Diary of Anne Frank</dc:title>
  <dcterms:created xsi:type="dcterms:W3CDTF">2021-10-11T18:59:03Z</dcterms:created>
  <dcterms:modified xsi:type="dcterms:W3CDTF">2021-10-11T18:59:03Z</dcterms:modified>
</cp:coreProperties>
</file>