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things Anne would get a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that was on the jew's shirts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Anne's bestfriend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people looking for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mother of Margot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dutch lady helping the Franks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a death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people Hitler was in charge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type of book that Anne wrote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town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dentist that moves in with the franks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Anne's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camps jews were sent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race of Anne's family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pipe designed for smoking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 in charge of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Peter's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the familes in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Meip's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mother of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man that was selling out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things Mr Van Daan likes to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Dutch man helping out Anne's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city on the fake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father of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holiday the family celebrates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young boy in hiding with Anne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Diary of Anne Frank</dc:title>
  <dcterms:created xsi:type="dcterms:W3CDTF">2021-10-11T18:57:39Z</dcterms:created>
  <dcterms:modified xsi:type="dcterms:W3CDTF">2021-10-11T18:57:39Z</dcterms:modified>
</cp:coreProperties>
</file>