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Diary of Anne Frank Act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kept secret; hidden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act of assisting or encouraging a hesitating speaker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cruel and oppressive government or rule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feel intense dislike or disgust for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item of clothing.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gradual way; slowly; by degrees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feeling of great happiness and triumph.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violent or noisy movement, typically involving hitting something repeatedly.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becoming thin and tattered with 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rising or falling sharply; nearly perpendicular.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embarrassed, disconcerted, or ashamed.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more than what is needed or used; excess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thinly dispersed manner; in small numbers.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bag with shoulder straps that allow it to be carried on someone's back, typically made of a strong, waterproof material and widely used by hikers; a backpack.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suddenly and unexpectedly.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move somewhere in large numbers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pause; a break in activity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continuing for an extended period or without interruption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 of free time for enjoyment.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angry argument or disagreement, typically between people who are usually on good terms.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Diary of Anne Frank Act 1 Vocabulary</dc:title>
  <dcterms:created xsi:type="dcterms:W3CDTF">2021-10-11T18:57:44Z</dcterms:created>
  <dcterms:modified xsi:type="dcterms:W3CDTF">2021-10-11T18:57:44Z</dcterms:modified>
</cp:coreProperties>
</file>