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Diary of Anne Frank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Diary of Anne Frank Terms</dc:title>
  <dcterms:created xsi:type="dcterms:W3CDTF">2022-09-09T20:36:39Z</dcterms:created>
  <dcterms:modified xsi:type="dcterms:W3CDTF">2022-09-09T20:36:39Z</dcterms:modified>
</cp:coreProperties>
</file>