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The Diary of Anne Frank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(adj) speechless or unable to express one self clearly or well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(adj) large, heavy, and dignified; often used as a euphemism for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(adj) unbearable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(n) set of stationary bells, each producing one note of the scale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(adj) quick or changeable in behavior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(v) to mock or make fun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(n) one who believes that all events are determined by fate and cannot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(n) candle used to light the others in a menorah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(adv) in a showy manner intended to impress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(n) fearful feeling about the future;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(n) secret police force of the German Nazi state, known for its terrorism and atrocities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(v) overwhelm with horror or shock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(adj) extremely careful about details; exceptionally neat and tidy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(n) surrender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(adj) noticeable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(n) part of the tower that hold the bells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(n) candle holder with nine candles used during Jewish celebration of Hanukkah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 adj) unashamed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The Diary of Anne Frank Vocabulary 1</dc:title>
  <dcterms:created xsi:type="dcterms:W3CDTF">2021-10-10T23:46:40Z</dcterms:created>
  <dcterms:modified xsi:type="dcterms:W3CDTF">2021-10-10T23:46:40Z</dcterms:modified>
</cp:coreProperties>
</file>