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Digestive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breaking crushing and mashing of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Organ that creates pancreatic juice that contains digestive enzymes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large molecules are broken down into nutrients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muscular tube that is about 6 meters 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Chamber at the end of the long intestine where your food stays until being expelled from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long tube that squeezes food into the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process of breaking down food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Another body system that the digestive system works with to spread nutrients throughout your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system that helps your body break down food and turns it into nutrients for your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System that the digestive system works with to expel waste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Your stomach glands produce ________  and acid that begin to break down your food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Digestive System</dc:title>
  <dcterms:created xsi:type="dcterms:W3CDTF">2021-10-11T18:58:32Z</dcterms:created>
  <dcterms:modified xsi:type="dcterms:W3CDTF">2021-10-11T18:58:32Z</dcterms:modified>
</cp:coreProperties>
</file>