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absorbs nutrients and minerals from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chew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produces proteins that are important in blood clotting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plays an important role in digestion by making sure that food goes down the esophagus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allows your body to use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These help break down carbohydrates and other food. Found in the head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receives food from the esophagus, it gives acid and enzymes that digest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helps with digestion. It breaks down fats into fatty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waste leaves body through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This body parts 's job is to absorb water from the remaining leftovers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are in the small intestine, look like plush carpet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produces digestive juices to further break down food after it has left the stomach.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pear-shaped, hollow pouch located under the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narrow tube-shaped pouch next to the large intestine and located in the lower right side of the abdomen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"passage way" for food from the mouth to the stomach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Digestive System</dc:title>
  <dcterms:created xsi:type="dcterms:W3CDTF">2021-10-11T18:57:33Z</dcterms:created>
  <dcterms:modified xsi:type="dcterms:W3CDTF">2021-10-11T18:57:33Z</dcterms:modified>
</cp:coreProperties>
</file>