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colon    </w:t>
      </w:r>
      <w:r>
        <w:t xml:space="preserve">   tongue    </w:t>
      </w:r>
      <w:r>
        <w:t xml:space="preserve">   oral cavity    </w:t>
      </w:r>
      <w:r>
        <w:t xml:space="preserve">   diaphragm    </w:t>
      </w:r>
      <w:r>
        <w:t xml:space="preserve">   salivary glands    </w:t>
      </w:r>
      <w:r>
        <w:t xml:space="preserve">   pharynx    </w:t>
      </w:r>
      <w:r>
        <w:t xml:space="preserve">   anal canal    </w:t>
      </w:r>
      <w:r>
        <w:t xml:space="preserve">   appendix    </w:t>
      </w:r>
      <w:r>
        <w:t xml:space="preserve">   rectum    </w:t>
      </w:r>
      <w:r>
        <w:t xml:space="preserve">   digestive system    </w:t>
      </w:r>
      <w:r>
        <w:t xml:space="preserve">   pancreas    </w:t>
      </w:r>
      <w:r>
        <w:t xml:space="preserve">   esophagus    </w:t>
      </w:r>
      <w:r>
        <w:t xml:space="preserve">   liver    </w:t>
      </w:r>
      <w:r>
        <w:t xml:space="preserve">   gallbladder    </w:t>
      </w:r>
      <w:r>
        <w:t xml:space="preserve">   large intestine    </w:t>
      </w:r>
      <w:r>
        <w:t xml:space="preserve">   small intestine    </w:t>
      </w:r>
      <w:r>
        <w:t xml:space="preserve">   teeth    </w:t>
      </w:r>
      <w:r>
        <w:t xml:space="preserve">   mouth    </w:t>
      </w:r>
      <w:r>
        <w:t xml:space="preserve">   stomach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Digestive System</dc:title>
  <dcterms:created xsi:type="dcterms:W3CDTF">2021-10-11T18:57:32Z</dcterms:created>
  <dcterms:modified xsi:type="dcterms:W3CDTF">2021-10-11T18:57:32Z</dcterms:modified>
</cp:coreProperties>
</file>