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parotid    </w:t>
      </w:r>
      <w:r>
        <w:t xml:space="preserve">   sublingual    </w:t>
      </w:r>
      <w:r>
        <w:t xml:space="preserve">   sigmoid    </w:t>
      </w:r>
      <w:r>
        <w:t xml:space="preserve">   vitamins    </w:t>
      </w:r>
      <w:r>
        <w:t xml:space="preserve">   villi    </w:t>
      </w:r>
      <w:r>
        <w:t xml:space="preserve">   tongue    </w:t>
      </w:r>
      <w:r>
        <w:t xml:space="preserve">   teeth    </w:t>
      </w:r>
      <w:r>
        <w:t xml:space="preserve">   taste    </w:t>
      </w:r>
      <w:r>
        <w:t xml:space="preserve">   swallow    </w:t>
      </w:r>
      <w:r>
        <w:t xml:space="preserve">   sour    </w:t>
      </w:r>
      <w:r>
        <w:t xml:space="preserve">   sweet    </w:t>
      </w:r>
      <w:r>
        <w:t xml:space="preserve">   bitter    </w:t>
      </w:r>
      <w:r>
        <w:t xml:space="preserve">   salty    </w:t>
      </w:r>
      <w:r>
        <w:t xml:space="preserve">   salivary glands    </w:t>
      </w:r>
      <w:r>
        <w:t xml:space="preserve">   saliva    </w:t>
      </w:r>
      <w:r>
        <w:t xml:space="preserve">   rectum    </w:t>
      </w:r>
      <w:r>
        <w:t xml:space="preserve">   pharynx    </w:t>
      </w:r>
      <w:r>
        <w:t xml:space="preserve">   pancreas    </w:t>
      </w:r>
      <w:r>
        <w:t xml:space="preserve">   mouth    </w:t>
      </w:r>
      <w:r>
        <w:t xml:space="preserve">   mastication    </w:t>
      </w:r>
      <w:r>
        <w:t xml:space="preserve">   lubrication    </w:t>
      </w:r>
      <w:r>
        <w:t xml:space="preserve">   liver    </w:t>
      </w:r>
      <w:r>
        <w:t xml:space="preserve">   large intestine    </w:t>
      </w:r>
      <w:r>
        <w:t xml:space="preserve">   jejunum    </w:t>
      </w:r>
      <w:r>
        <w:t xml:space="preserve">   intestines    </w:t>
      </w:r>
      <w:r>
        <w:t xml:space="preserve">   ileum    </w:t>
      </w:r>
      <w:r>
        <w:t xml:space="preserve">   hard palate    </w:t>
      </w:r>
      <w:r>
        <w:t xml:space="preserve">   grinding    </w:t>
      </w:r>
      <w:r>
        <w:t xml:space="preserve">   glands    </w:t>
      </w:r>
      <w:r>
        <w:t xml:space="preserve">   gallbladder    </w:t>
      </w:r>
      <w:r>
        <w:t xml:space="preserve">   food    </w:t>
      </w:r>
      <w:r>
        <w:t xml:space="preserve">   feces    </w:t>
      </w:r>
      <w:r>
        <w:t xml:space="preserve">   esophagus    </w:t>
      </w:r>
      <w:r>
        <w:t xml:space="preserve">   enzymes    </w:t>
      </w:r>
      <w:r>
        <w:t xml:space="preserve">   duodenum    </w:t>
      </w:r>
      <w:r>
        <w:t xml:space="preserve">   digestive    </w:t>
      </w:r>
      <w:r>
        <w:t xml:space="preserve">   descending colon    </w:t>
      </w:r>
      <w:r>
        <w:t xml:space="preserve">   colon    </w:t>
      </w:r>
      <w:r>
        <w:t xml:space="preserve">   chew    </w:t>
      </w:r>
      <w:r>
        <w:t xml:space="preserve">   cecum    </w:t>
      </w:r>
      <w:r>
        <w:t xml:space="preserve">   bolus    </w:t>
      </w:r>
      <w:r>
        <w:t xml:space="preserve">   bile    </w:t>
      </w:r>
      <w:r>
        <w:t xml:space="preserve">   ascending colon    </w:t>
      </w:r>
      <w:r>
        <w:t xml:space="preserve">   anus    </w:t>
      </w:r>
      <w:r>
        <w:t xml:space="preserve">   alimentary canal    </w:t>
      </w:r>
      <w:r>
        <w:t xml:space="preserve">   acid    </w:t>
      </w:r>
      <w:r>
        <w:t xml:space="preserve">   absorption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Digestive System</dc:title>
  <dcterms:created xsi:type="dcterms:W3CDTF">2021-10-11T18:57:34Z</dcterms:created>
  <dcterms:modified xsi:type="dcterms:W3CDTF">2021-10-11T18:57:34Z</dcterms:modified>
</cp:coreProperties>
</file>