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Digestive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muscle in your mouth that is used for pushing food around.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produces juices(called bile)that go into the small intestine and help digest the food.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after being swallowed,food goes to this place where it is mixed with acid.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these are used to chew food.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part of the food that is not digested.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process of breaking down food for use  as energy and building materials for your body.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verb that means to push food through your pharynx.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tube after the small intestine where liquid is absorbed.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long folded tube inside the body attached to the stomach where nutrients in the food are absorbed.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slippery liquid that makes food easy to swallow and helps to break down the food.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tube that connects the stomach to the mouth.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good things in food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place where waste is stored before it leaves the body.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crush food with your teeth.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part of your throat that acts like a gateway sending air into the lungs and food down into the stomach.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Digestive System</dc:title>
  <dcterms:created xsi:type="dcterms:W3CDTF">2021-10-11T18:57:53Z</dcterms:created>
  <dcterms:modified xsi:type="dcterms:W3CDTF">2021-10-11T18:57:53Z</dcterms:modified>
</cp:coreProperties>
</file>