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Break down and digest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Bile Storage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 before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no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food leaves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Absorption of nutrients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Produces enzymes and digestive juices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water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the saliva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Pathway between mouth and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blood is filtered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Prior to the anal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the food enter the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2022-08-17T20:18:46Z</dcterms:created>
  <dcterms:modified xsi:type="dcterms:W3CDTF">2022-08-17T20:18:46Z</dcterms:modified>
</cp:coreProperties>
</file>