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Digestive System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a healthy bacteria that's present in your digestive tract?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fatty foods enter?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Staying hyderated helps dissolve fats and ____________  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liver produces __________ to digest fats.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Stomach acid and enzymes turns food into a paste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breaks down proteins, carbohydrates, and fats with enzymes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slows down the digestive process?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Plant fiber and dead cells shed from the lining of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organ your food enters?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a high fiber diet helps prevent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Water, electrolytes and waste products are left in what organ?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organ was mentioned that you don't need?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absorbing all watering and passing through the colon what's left?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important to break food down into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 Puzzle</dc:title>
  <dcterms:created xsi:type="dcterms:W3CDTF">2021-10-11T18:57:40Z</dcterms:created>
  <dcterms:modified xsi:type="dcterms:W3CDTF">2021-10-11T18:57:40Z</dcterms:modified>
</cp:coreProperties>
</file>