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semisolid mass of partially digested food and gastric juices that passes from the stomach to the small 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coordinated, rythmic contractions of smooth muscel that forces food through the digestive tract.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fluid secreted by salivary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passing of nutrients into the bloodsteam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yellowish-brown to greenish fluid secreted by the liver and in the gallbladder; aids in fat digestion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digstive organ that secretes digestive fluids, endocrine gland that regulates blood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conversion of food into nutrients for the body and into waste products for relase from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organ on lower suface of the liver ;stores 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protein that causes chemical charges in substances in the digestive 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loose, watery stool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cone-shaped projection hanging down from soft palate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place where reabsorbtion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cavity in the face in which food and water is ingested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fleshy part of the mouth that moves food during mastication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chemical compounds that results from digestion od complex protein.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word for feces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glands in the mouth that secrete fluids that aid in breaking down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 from the of alimentary canal from the pharynx to the stomach.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word for pharynx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bottom portion of large intestine: connected to the anal cavaity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word for your 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folds on stomach 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organ importantin digestive and metabolic system functions; secretes 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major portion of the large 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feeling sick in the stomach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Digestive System</dc:title>
  <dcterms:created xsi:type="dcterms:W3CDTF">2021-10-11T18:57:29Z</dcterms:created>
  <dcterms:modified xsi:type="dcterms:W3CDTF">2021-10-11T18:57:29Z</dcterms:modified>
</cp:coreProperties>
</file>