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pancreas makes what hormone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organ is responsible for getting rid of unwanted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start of the digestive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mouth produces this liquid to help with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digestive liquid that the liver creates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 are used to chew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stomach jobs is to do what to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tube that connects the mouth to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organ removes toxins and produces a digestive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oesophagus is approximately how many cms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small and large intestine are 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form of sugar the liver stores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gall bladder released bile to help digest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organ that stores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large intestine that holds unwanted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moving food from the throat to the stomach using muscle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stomach contains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Location where most nutrients are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organ regulates blood glucose level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function of this organ is unknown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digestive system breaks down food to get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eat this to get our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 in your mouth used to push food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exit point of the digestive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small intestine is broken into how many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Crush food with your teeth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2021-10-11T18:59:01Z</dcterms:created>
  <dcterms:modified xsi:type="dcterms:W3CDTF">2021-10-11T18:59:01Z</dcterms:modified>
</cp:coreProperties>
</file>