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Dirty Thirties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BENNETT    </w:t>
      </w:r>
      <w:r>
        <w:t xml:space="preserve">   DROUGHT    </w:t>
      </w:r>
      <w:r>
        <w:t xml:space="preserve">   DEFLATION    </w:t>
      </w:r>
      <w:r>
        <w:t xml:space="preserve">   INDUSTRIAL LABOR    </w:t>
      </w:r>
      <w:r>
        <w:t xml:space="preserve">   DECADE    </w:t>
      </w:r>
      <w:r>
        <w:t xml:space="preserve">   GOVERNMENT    </w:t>
      </w:r>
      <w:r>
        <w:t xml:space="preserve">   REGINA RIOT    </w:t>
      </w:r>
      <w:r>
        <w:t xml:space="preserve">   RELEASE CAMPS    </w:t>
      </w:r>
      <w:r>
        <w:t xml:space="preserve">   TREK    </w:t>
      </w:r>
      <w:r>
        <w:t xml:space="preserve">   RECOVERY    </w:t>
      </w:r>
      <w:r>
        <w:t xml:space="preserve">   RECESSION    </w:t>
      </w:r>
      <w:r>
        <w:t xml:space="preserve">   CRISIS    </w:t>
      </w:r>
      <w:r>
        <w:t xml:space="preserve">   LOSS    </w:t>
      </w:r>
      <w:r>
        <w:t xml:space="preserve">   ECONOMY    </w:t>
      </w:r>
      <w:r>
        <w:t xml:space="preserve">   YEARS    </w:t>
      </w:r>
      <w:r>
        <w:t xml:space="preserve">   NO MONEY    </w:t>
      </w:r>
      <w:r>
        <w:t xml:space="preserve">   MOVING    </w:t>
      </w:r>
      <w:r>
        <w:t xml:space="preserve">   FARMERS    </w:t>
      </w:r>
      <w:r>
        <w:t xml:space="preserve">   POOR    </w:t>
      </w:r>
      <w:r>
        <w:t xml:space="preserve">   JOBLESS    </w:t>
      </w:r>
      <w:r>
        <w:t xml:space="preserve">   NINETEEN THIRTIES    </w:t>
      </w:r>
      <w:r>
        <w:t xml:space="preserve">   UNEMPLOYMENT    </w:t>
      </w:r>
      <w:r>
        <w:t xml:space="preserve">   DRY    </w:t>
      </w:r>
      <w:r>
        <w:t xml:space="preserve">   STOCK MARKET CRASH    </w:t>
      </w:r>
      <w:r>
        <w:t xml:space="preserve">   DUST BOWL    </w:t>
      </w:r>
      <w:r>
        <w:t xml:space="preserve">   GREAT DEPRESSION    </w:t>
      </w:r>
      <w:r>
        <w:t xml:space="preserve">   DIRTY THIRTIES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Dirty Thirties</dc:title>
  <dcterms:created xsi:type="dcterms:W3CDTF">2021-10-11T18:57:35Z</dcterms:created>
  <dcterms:modified xsi:type="dcterms:W3CDTF">2021-10-11T18:57:35Z</dcterms:modified>
</cp:coreProperties>
</file>