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Disney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Aladdin    </w:t>
      </w:r>
      <w:r>
        <w:t xml:space="preserve">   Anna    </w:t>
      </w:r>
      <w:r>
        <w:t xml:space="preserve">   Ariel    </w:t>
      </w:r>
      <w:r>
        <w:t xml:space="preserve">   Bambi    </w:t>
      </w:r>
      <w:r>
        <w:t xml:space="preserve">   Bashful    </w:t>
      </w:r>
      <w:r>
        <w:t xml:space="preserve">   Beast    </w:t>
      </w:r>
      <w:r>
        <w:t xml:space="preserve">   Belle    </w:t>
      </w:r>
      <w:r>
        <w:t xml:space="preserve">   Cinderella    </w:t>
      </w:r>
      <w:r>
        <w:t xml:space="preserve">   Doc    </w:t>
      </w:r>
      <w:r>
        <w:t xml:space="preserve">   Dopey    </w:t>
      </w:r>
      <w:r>
        <w:t xml:space="preserve">   Dumbo    </w:t>
      </w:r>
      <w:r>
        <w:t xml:space="preserve">   Elsa    </w:t>
      </w:r>
      <w:r>
        <w:t xml:space="preserve">   Esmeralda    </w:t>
      </w:r>
      <w:r>
        <w:t xml:space="preserve">   Flynn Rider    </w:t>
      </w:r>
      <w:r>
        <w:t xml:space="preserve">   Grumpy    </w:t>
      </w:r>
      <w:r>
        <w:t xml:space="preserve">   Happy    </w:t>
      </w:r>
      <w:r>
        <w:t xml:space="preserve">   Jasmine    </w:t>
      </w:r>
      <w:r>
        <w:t xml:space="preserve">   John Smith    </w:t>
      </w:r>
      <w:r>
        <w:t xml:space="preserve">   Mulan    </w:t>
      </w:r>
      <w:r>
        <w:t xml:space="preserve">   Naveen    </w:t>
      </w:r>
      <w:r>
        <w:t xml:space="preserve">   Pocahontas    </w:t>
      </w:r>
      <w:r>
        <w:t xml:space="preserve">   Prince Charming    </w:t>
      </w:r>
      <w:r>
        <w:t xml:space="preserve">   Prince Eric    </w:t>
      </w:r>
      <w:r>
        <w:t xml:space="preserve">   Rapunzel    </w:t>
      </w:r>
      <w:r>
        <w:t xml:space="preserve">   Shang    </w:t>
      </w:r>
      <w:r>
        <w:t xml:space="preserve">   Sleepy    </w:t>
      </w:r>
      <w:r>
        <w:t xml:space="preserve">   Sneezy    </w:t>
      </w:r>
      <w:r>
        <w:t xml:space="preserve">   Snow White    </w:t>
      </w:r>
      <w:r>
        <w:t xml:space="preserve">   Thumper    </w:t>
      </w:r>
      <w:r>
        <w:t xml:space="preserve">   Tiana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Disney Puzzle</dc:title>
  <dcterms:created xsi:type="dcterms:W3CDTF">2021-10-11T18:57:25Z</dcterms:created>
  <dcterms:modified xsi:type="dcterms:W3CDTF">2021-10-11T18:57:25Z</dcterms:modified>
</cp:coreProperties>
</file>