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Divisive Politics of Slavery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Secret network of people who hid fugitive slaves who went north to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Tax that takes a percentage of an individual's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Union fort in Charleston, 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Order issued by Lincoln freeing slaves behind Confederate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Important speech by President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Confederate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African-American senator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Republicans who wanted to destroy the political power of former slaveholders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Agency established by Congress to help former slaves in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Union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Assassin of President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Union victory in Mississippi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President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Commander of Union troops in Georgia and 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Most decisive battle of the war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Northerners who moved to the South after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period of rebuilding the nation after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System in which landowners gave a few acres of land to farm workers in return for portion of their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Abolished slavery everywhere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Slave who was briefly taken by his owner into free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Drafting of civilians to serve in the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right to vote for or against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secret group of white Southerners who used violence to keep blacks from voting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Battle won by the Confederates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Union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Confederate States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Site of the Confederate surrender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White Southerners who joined the Republican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Famous "conduction" on the Underground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Decision by a state to leave the Union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Divisive Politics of Slavery</dc:title>
  <dcterms:created xsi:type="dcterms:W3CDTF">2021-10-11T18:58:42Z</dcterms:created>
  <dcterms:modified xsi:type="dcterms:W3CDTF">2021-10-11T18:58:42Z</dcterms:modified>
</cp:coreProperties>
</file>