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Doctrine and Covenants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Dispensation    </w:t>
      </w:r>
      <w:r>
        <w:t xml:space="preserve">   Persecution    </w:t>
      </w:r>
      <w:r>
        <w:t xml:space="preserve">   Baptism    </w:t>
      </w:r>
      <w:r>
        <w:t xml:space="preserve">   Salvation    </w:t>
      </w:r>
      <w:r>
        <w:t xml:space="preserve">   Ordinances    </w:t>
      </w:r>
      <w:r>
        <w:t xml:space="preserve">   Modern Origin    </w:t>
      </w:r>
      <w:r>
        <w:t xml:space="preserve">   Revelation    </w:t>
      </w:r>
      <w:r>
        <w:t xml:space="preserve">   Exhortations    </w:t>
      </w:r>
      <w:r>
        <w:t xml:space="preserve">   Divine Revelation    </w:t>
      </w:r>
      <w:r>
        <w:t xml:space="preserve">   Priesthood    </w:t>
      </w:r>
      <w:r>
        <w:t xml:space="preserve">   Restoration    </w:t>
      </w:r>
      <w:r>
        <w:t xml:space="preserve">   Kirtland    </w:t>
      </w:r>
      <w:r>
        <w:t xml:space="preserve">   Temples    </w:t>
      </w:r>
      <w:r>
        <w:t xml:space="preserve">   Three Degrees of Glory    </w:t>
      </w:r>
      <w:r>
        <w:t xml:space="preserve">   Emma Smith    </w:t>
      </w:r>
      <w:r>
        <w:t xml:space="preserve">   Word of Wisdom    </w:t>
      </w:r>
      <w:r>
        <w:t xml:space="preserve">   Pioneers    </w:t>
      </w:r>
      <w:r>
        <w:t xml:space="preserve">   Latter Day Prophets    </w:t>
      </w:r>
      <w:r>
        <w:t xml:space="preserve">   Joseph Smith    </w:t>
      </w:r>
      <w:r>
        <w:t xml:space="preserve">   History of the Church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Doctrine and Covenants</dc:title>
  <dcterms:created xsi:type="dcterms:W3CDTF">2021-10-11T18:57:55Z</dcterms:created>
  <dcterms:modified xsi:type="dcterms:W3CDTF">2021-10-11T18:57:55Z</dcterms:modified>
</cp:coreProperties>
</file>