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Dog Newspaper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tragedies    </w:t>
      </w:r>
      <w:r>
        <w:t xml:space="preserve">   satisfied    </w:t>
      </w:r>
      <w:r>
        <w:t xml:space="preserve">   boundaries    </w:t>
      </w:r>
      <w:r>
        <w:t xml:space="preserve">   dictionaries    </w:t>
      </w:r>
      <w:r>
        <w:t xml:space="preserve">   strategies    </w:t>
      </w:r>
      <w:r>
        <w:t xml:space="preserve">   unified    </w:t>
      </w:r>
      <w:r>
        <w:t xml:space="preserve">   horrrified    </w:t>
      </w:r>
      <w:r>
        <w:t xml:space="preserve">   memories    </w:t>
      </w:r>
      <w:r>
        <w:t xml:space="preserve">   victories    </w:t>
      </w:r>
      <w:r>
        <w:t xml:space="preserve">   drowsier    </w:t>
      </w:r>
      <w:r>
        <w:t xml:space="preserve">   greediest    </w:t>
      </w:r>
      <w:r>
        <w:t xml:space="preserve">   iciest    </w:t>
      </w:r>
      <w:r>
        <w:t xml:space="preserve">   enemies    </w:t>
      </w:r>
      <w:r>
        <w:t xml:space="preserve">   cozier    </w:t>
      </w:r>
      <w:r>
        <w:t xml:space="preserve">   trophies    </w:t>
      </w:r>
      <w:r>
        <w:t xml:space="preserve">   scariest    </w:t>
      </w:r>
      <w:r>
        <w:t xml:space="preserve">   dirtier    </w:t>
      </w:r>
      <w:r>
        <w:t xml:space="preserve">   abilities    </w:t>
      </w:r>
      <w:r>
        <w:t xml:space="preserve">   terrified    </w:t>
      </w:r>
      <w:r>
        <w:t xml:space="preserve">   sunnier    </w:t>
      </w:r>
      <w:r>
        <w:t xml:space="preserve">   ferries    </w:t>
      </w:r>
      <w:r>
        <w:t xml:space="preserve">   denied    </w:t>
      </w:r>
      <w:r>
        <w:t xml:space="preserve">   loveliest    </w:t>
      </w:r>
      <w:r>
        <w:t xml:space="preserve">   earlier    </w:t>
      </w:r>
      <w:r>
        <w:t xml:space="preserve">   duties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Dog Newspaper</dc:title>
  <dcterms:created xsi:type="dcterms:W3CDTF">2021-10-11T18:57:30Z</dcterms:created>
  <dcterms:modified xsi:type="dcterms:W3CDTF">2021-10-11T18:57:30Z</dcterms:modified>
</cp:coreProperties>
</file>