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Donchez wedding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brian    </w:t>
      </w:r>
      <w:r>
        <w:t xml:space="preserve">   bride    </w:t>
      </w:r>
      <w:r>
        <w:t xml:space="preserve">   coder    </w:t>
      </w:r>
      <w:r>
        <w:t xml:space="preserve">   communication    </w:t>
      </w:r>
      <w:r>
        <w:t xml:space="preserve">   compromise    </w:t>
      </w:r>
      <w:r>
        <w:t xml:space="preserve">   dancing    </w:t>
      </w:r>
      <w:r>
        <w:t xml:space="preserve">   donchez    </w:t>
      </w:r>
      <w:r>
        <w:t xml:space="preserve">   forever    </w:t>
      </w:r>
      <w:r>
        <w:t xml:space="preserve">   groom    </w:t>
      </w:r>
      <w:r>
        <w:t xml:space="preserve">   guiding light academy    </w:t>
      </w:r>
      <w:r>
        <w:t xml:space="preserve">   happiness    </w:t>
      </w:r>
      <w:r>
        <w:t xml:space="preserve">   honeymoon    </w:t>
      </w:r>
      <w:r>
        <w:t xml:space="preserve">   Laura    </w:t>
      </w:r>
      <w:r>
        <w:t xml:space="preserve">   lockport    </w:t>
      </w:r>
      <w:r>
        <w:t xml:space="preserve">   love    </w:t>
      </w:r>
      <w:r>
        <w:t xml:space="preserve">   music    </w:t>
      </w:r>
      <w:r>
        <w:t xml:space="preserve">   Penny    </w:t>
      </w:r>
      <w:r>
        <w:t xml:space="preserve">   smiles    </w:t>
      </w:r>
      <w:r>
        <w:t xml:space="preserve">   southstreet    </w:t>
      </w:r>
      <w:r>
        <w:t xml:space="preserve">   superior ambulance    </w:t>
      </w:r>
      <w:r>
        <w:t xml:space="preserve">   teacher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Donchez wedding</dc:title>
  <dcterms:created xsi:type="dcterms:W3CDTF">2021-10-11T18:59:29Z</dcterms:created>
  <dcterms:modified xsi:type="dcterms:W3CDTF">2021-10-11T18:59:29Z</dcterms:modified>
</cp:coreProperties>
</file>