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Dragonet Prophecy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kind of dragon has a deadly venom?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SandWing princess the SkyWings are allied with.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 old SkyWing.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book-loving NightWing.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These dragons are known for reading minds and foretelling the future.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name of the MudWing in the dragonet prophecy.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SeaWing caretaker of the dragonets.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Who delivered the prophecy?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SkyWing queen.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IceWing caretaker of the dragonets of the prophecy.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title of the series(not "The Dragonet Prophecy")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is the name of the "firescales" dragon's mom?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is the name of the SandWing in the prophecy?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Which throne is divided between three sisters?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is the SkyWing Queen's daughter?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the name of the SeaWing in the Dragonet Prophecy?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verse or poem that foretells the future.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RainWing who was raised in caves.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does Queen Scarlet have for entertainment?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is the name of the SkyWing with "firescales"?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Dragonet Prophecy </dc:title>
  <dcterms:created xsi:type="dcterms:W3CDTF">2021-10-11T18:58:16Z</dcterms:created>
  <dcterms:modified xsi:type="dcterms:W3CDTF">2021-10-11T18:58:16Z</dcterms:modified>
</cp:coreProperties>
</file>