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Earth Moon and Sun</w:t>
      </w:r>
    </w:p>
    <w:p>
      <w:pPr>
        <w:pStyle w:val="Questions"/>
      </w:pPr>
      <w:r>
        <w:t xml:space="preserve">1. RAHTE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ONMO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NSU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ARVYITG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LITILSTAEE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UARNL EPAHSS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EIESPCL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MURBA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UBEPMRNA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REVOVLSE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TBIOR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ANURL SCPILEE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LRAOS SECLIPE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WNE OOMN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ANWGXI EERCNSCT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ISFRT ARETURQ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IGNXWA OIUSBBG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ULFL ONOM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IGANWN BBGIUSO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RIDTH ETARQRU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WNGNIA RSCECNET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HSESPA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ENCCIES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PEECISL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Earth Moon and Sun</dc:title>
  <dcterms:created xsi:type="dcterms:W3CDTF">2021-10-12T20:40:26Z</dcterms:created>
  <dcterms:modified xsi:type="dcterms:W3CDTF">2021-10-12T20:40:26Z</dcterms:modified>
</cp:coreProperties>
</file>