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Earth in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meteor which enters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Planet with a big red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largest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man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nearest star to planet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outermost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Bits of space junk orbiting the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heavenly body with an elliptical orbit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taken for the Earth to make one revolution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hottest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Galaxy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man on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Stars are made mainly of this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planet has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Russian space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Italian astronomer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Earth's movement around its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constellation (the hunter)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 American Space Agency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Earth in Space</dc:title>
  <dcterms:created xsi:type="dcterms:W3CDTF">2021-10-12T20:33:49Z</dcterms:created>
  <dcterms:modified xsi:type="dcterms:W3CDTF">2021-10-12T20:33:49Z</dcterms:modified>
</cp:coreProperties>
</file>