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Elements and Principles of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Color made by mixing blue and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secondary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Created by adding black to a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outline or form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Colors opposite each other on the color wheel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Lines that provide a graceful and peaceful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for emphasis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circular organization of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brightness or dullness of a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way something feels or is perceived to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opposite of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Gradual increase of a color, size, or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Lines that make a room appear wider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point of interest in 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Color made by mixing blue and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Violet, blue, and green are examples of _____ colors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Elements and Principles of Design</dc:title>
  <dcterms:created xsi:type="dcterms:W3CDTF">2021-10-11T18:58:29Z</dcterms:created>
  <dcterms:modified xsi:type="dcterms:W3CDTF">2021-10-11T18:58:29Z</dcterms:modified>
</cp:coreProperties>
</file>