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Endocrine Glands and Their Hormone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pineal gland produces which hormone thst regulates mood, sexual development,  and daily cycles in response to the amount of light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hormone stimulates milk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hormone that promotes sperm cell development is the ________ stimulating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hormone that stimulates the adrenal cortex to produce glucocorticoids and androgen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gland controls the release of the anterior pituitary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gland in the ovaries stimulates development of mammary glands' secretory tissue and aids in maintaning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gland increases metabolic rate and is required for normal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hormone stimulates growth and development of the testes and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hormone increases metabolic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hormone Epinephrine is produced in which gland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Activates cells influenced by the SNS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hormone stimulates constriction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hormone that initiates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hormone causes uterine contractions and the ejection of milk from the mammary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hormone produced by the adrenal cortex contributes to some secondary sex characteristics in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hormone in the Adrenal Cortex increases blood glucose concentration in resoonse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hormone in the pancreatic islet stimulates the liver to release glucose, thereby increasing blood glucose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hormone that regulates the exchange of calcium between blood and bones; increases calcium level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hormone in the anterior pituitary promotes body tissue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hormone produced by the ovaries stimulate growth of primaty sex organs such as the uterus and tubes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Glands and Their Hormone</dc:title>
  <dcterms:created xsi:type="dcterms:W3CDTF">2021-10-11T18:59:02Z</dcterms:created>
  <dcterms:modified xsi:type="dcterms:W3CDTF">2021-10-11T18:59:02Z</dcterms:modified>
</cp:coreProperties>
</file>