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Endocrine Glands and Their Hormones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thyroid gland produces what hormones(only name one).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gland functions to increase calcium levels in blood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prolactin hormone belongs to what 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hormone is involved with stimulation  of the liver to release glucose.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gland produces six hormones?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gland makes weak androgens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parathyroid gland produces what hormone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 the release of anterior pituitary hormones.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hormone in the adrenal cortex that contains 95% of glucocorticoids?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Adrenal medulla produces what hormones?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gland reduces blood glucose concentration?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hormone is involved with the ovaries?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hormone stimulates growth and development of sexual organs(testes and penis)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hormone stimulates milk production by mammary glands?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increase metabolic rate influencing both physical and mental activities , required for normal growth is the function of what 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gland produces testosterones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hormone glucagon belongs to which 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gland is involved with melatonin hormone?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gland activates cells influenced by sympathetic nervous system plus many not supplied by sympathetic nerves.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hormone does the hypothalamus produce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Endocrine Glands and Their Hormones</dc:title>
  <dcterms:created xsi:type="dcterms:W3CDTF">2021-10-11T18:59:06Z</dcterms:created>
  <dcterms:modified xsi:type="dcterms:W3CDTF">2021-10-11T18:59:06Z</dcterms:modified>
</cp:coreProperties>
</file>