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Endocrine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Gland located at the base of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Four tiny glands that help maintain calcium and phosphorus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Keeps blood glucose levels stable.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Gland that secretes thymosins.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Causes milk letdown in nursing mothers.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 locally, affecting only the organ where they are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Blood glucose remains high; Retains too much sodium.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Hormone stored in the back of the pituitary gland and regulates water balance.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Glands that secrete outside of the body through ducts and tubes (sweat).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Luteinizing hormone regulates ______ in men, and estrogen in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is what ovaries and testes are classified 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Gland that secretes melatonin; Important for maintaining circadian rhythms.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Cause of restlessness, weight loss, and anxiety.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Stunted growth, mental retardation, sluggishness.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Helps maintain healthy blood sugar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Insoluble in water, carried in blood and released near the vicinity of the target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endocrine organs located right above each kidney.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 little iodine in diet causes thyroid to swell.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Regulates the blood concentration of calcium.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Decreased blood sodium, dehydration, low blood pressure, increased skin pigmentation.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releasing hormone.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Chemical messengers that act on target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Helps kidneys conserve sodium, excrete potassium, and maintain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thyroid controls your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Stimulates milk production from a woman's breast after childbirth.</w:t>
            </w:r>
          </w:p>
        </w:tc>
      </w:tr>
    </w:tbl>
    <w:p>
      <w:pPr>
        <w:pStyle w:val="WordBankLarge"/>
      </w:pPr>
      <w:r>
        <w:t xml:space="preserve">   Hormones    </w:t>
      </w:r>
      <w:r>
        <w:t xml:space="preserve">   Steroids    </w:t>
      </w:r>
      <w:r>
        <w:t xml:space="preserve">   Exocrine    </w:t>
      </w:r>
      <w:r>
        <w:t xml:space="preserve">   Reproductive organs    </w:t>
      </w:r>
      <w:r>
        <w:t xml:space="preserve">   Pituitary    </w:t>
      </w:r>
      <w:r>
        <w:t xml:space="preserve">   Prolactin    </w:t>
      </w:r>
      <w:r>
        <w:t xml:space="preserve">   Oxytocin    </w:t>
      </w:r>
      <w:r>
        <w:t xml:space="preserve">   Calcitonin    </w:t>
      </w:r>
      <w:r>
        <w:t xml:space="preserve">   Parathyroid    </w:t>
      </w:r>
      <w:r>
        <w:t xml:space="preserve">   Pancreas    </w:t>
      </w:r>
      <w:r>
        <w:t xml:space="preserve">   Pineal    </w:t>
      </w:r>
      <w:r>
        <w:t xml:space="preserve">   Thymus    </w:t>
      </w:r>
      <w:r>
        <w:t xml:space="preserve">   Hypothalamus    </w:t>
      </w:r>
      <w:r>
        <w:t xml:space="preserve">   Adrenal    </w:t>
      </w:r>
      <w:r>
        <w:t xml:space="preserve">   Aldosterone    </w:t>
      </w:r>
      <w:r>
        <w:t xml:space="preserve">   Cortisol    </w:t>
      </w:r>
      <w:r>
        <w:t xml:space="preserve">   Hyperthyroidism    </w:t>
      </w:r>
      <w:r>
        <w:t xml:space="preserve">   Goiter    </w:t>
      </w:r>
      <w:r>
        <w:t xml:space="preserve">   Hypothyroidism    </w:t>
      </w:r>
      <w:r>
        <w:t xml:space="preserve">   Antidiuretic    </w:t>
      </w:r>
      <w:r>
        <w:t xml:space="preserve">   Prostoglandins    </w:t>
      </w:r>
      <w:r>
        <w:t xml:space="preserve">   Hypersecretion    </w:t>
      </w:r>
      <w:r>
        <w:t xml:space="preserve">   Hyposecretion    </w:t>
      </w:r>
      <w:r>
        <w:t xml:space="preserve">   Metabolism    </w:t>
      </w:r>
      <w:r>
        <w:t xml:space="preserve">   Testosterone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Endocrine System</dc:title>
  <dcterms:created xsi:type="dcterms:W3CDTF">2021-10-11T19:00:50Z</dcterms:created>
  <dcterms:modified xsi:type="dcterms:W3CDTF">2021-10-11T19:00:50Z</dcterms:modified>
</cp:coreProperties>
</file>