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Endocrine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Thymus    </w:t>
      </w:r>
      <w:r>
        <w:t xml:space="preserve">   Insulin    </w:t>
      </w:r>
      <w:r>
        <w:t xml:space="preserve">   Pituitary Gland    </w:t>
      </w:r>
      <w:r>
        <w:t xml:space="preserve">   Paratyroid Glands    </w:t>
      </w:r>
      <w:r>
        <w:t xml:space="preserve">   Testes    </w:t>
      </w:r>
      <w:r>
        <w:t xml:space="preserve">   Ovaries    </w:t>
      </w:r>
      <w:r>
        <w:t xml:space="preserve">   Thyroid Gland    </w:t>
      </w:r>
      <w:r>
        <w:t xml:space="preserve">   Pineal    </w:t>
      </w:r>
      <w:r>
        <w:t xml:space="preserve">   Reproductive Glands    </w:t>
      </w:r>
      <w:r>
        <w:t xml:space="preserve">   Diabetes    </w:t>
      </w:r>
      <w:r>
        <w:t xml:space="preserve">   Hypothalamus    </w:t>
      </w:r>
      <w:r>
        <w:t xml:space="preserve">   Adernal Glands    </w:t>
      </w:r>
      <w:r>
        <w:t xml:space="preserve">   Pancreas    </w:t>
      </w:r>
      <w:r>
        <w:t xml:space="preserve">   Hormones    </w:t>
      </w:r>
      <w:r>
        <w:t xml:space="preserve">   Endocrine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Endocrine System</dc:title>
  <dcterms:created xsi:type="dcterms:W3CDTF">2021-10-11T19:00:04Z</dcterms:created>
  <dcterms:modified xsi:type="dcterms:W3CDTF">2021-10-11T19:00:04Z</dcterms:modified>
</cp:coreProperties>
</file>