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Energy Of Waves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distance between any two crest or compressions next to each other in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 substance through which a wave can travel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bending of a wave as the wave passes between two substances in which the speed of the wave differs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bouncing back of a ray of light,sound,or heat when the ray hits a surface that it does not go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waves produced in a given amount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maximum distance that the particles of a wave's medium vibrate from their rest positon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combination of two or more waves that result in a single wave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wave in which the particles of the medium move perpendicularly to the direction of the wave is traveling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pattern of vibration that simulates a wave that is standing 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wave in which the particles of the medium vibrates parallel to the direction of the wave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change in the direction of a wave which the wave finds an obstacle or an edge, such as a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phenomenon that occurs when two objects naturally vibrate at the same frequency; the sound produced by one object cause the other object to vibrate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any disturbance that transmit energy through matter or empty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speed at which a wave travels through a medium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Of Waves </dc:title>
  <dcterms:created xsi:type="dcterms:W3CDTF">2021-10-11T18:59:13Z</dcterms:created>
  <dcterms:modified xsi:type="dcterms:W3CDTF">2021-10-11T18:59:13Z</dcterms:modified>
</cp:coreProperties>
</file>