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Executive Branch Crossword Application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Presidential _______________: who runs the Executive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cabinets are created by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now there are separate __________ for President and 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departments serve the _____________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VP had ________ government involvement in the 1800s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secretary of _______________ Security is responsible for protecting the US from terrorist threats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25th __________________ established Presidential Presence Conclusion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 candidate does to garner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______________ used to become the 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importance of role of VP has _________ in recent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1st step to presidency is to announce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4th in Presidential Line of Succession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_____________ College ultimately picks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_____________ must approve Presidential elects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1st cabinet was made up of Washington, Knox, Jefferson, and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ready to assume role of President at all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1st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years required to run for 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head of each department is decided by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departments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secretary of _________ is 15th in the Presidential Line of Succession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1st 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VP serves as President of the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have been ____________________ Presidents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must be a _____________ born US citizen to run for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secretary of ____________ is concerned with promoting American businesses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_________ of the House comes after the VP in the Presidential Line of Succession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VP is typically the ___________ to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name for group of advisors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run for President, one must live in the US for at least ___________ years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Executive Branch Crossword Application</dc:title>
  <dcterms:created xsi:type="dcterms:W3CDTF">2021-10-11T19:00:06Z</dcterms:created>
  <dcterms:modified xsi:type="dcterms:W3CDTF">2021-10-11T19:00:06Z</dcterms:modified>
</cp:coreProperties>
</file>