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Executive Branch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purpose of the Executive Branch is to ____ the laws.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Presidential terms are how many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President must be a natural born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Chief ____ issues pardons, reprieves, and amnesty.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Simply means formally accused by the House of Representatives.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president can call special sessions of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Fourth in line for presidential succession is Secretarty of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formal agreement between sovereign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Role of the president that directs foreign policy and makes treaties?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President may ____ bills passed by congress.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up of 538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Agreement between heads of 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person must be at least 35 years of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Electors base their vote on the state's ____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president is limited to ____ terms in office.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Executive Branch Review</dc:title>
  <dcterms:created xsi:type="dcterms:W3CDTF">2021-10-11T19:00:08Z</dcterms:created>
  <dcterms:modified xsi:type="dcterms:W3CDTF">2021-10-11T19:00:08Z</dcterms:modified>
</cp:coreProperties>
</file>