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Eye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moves eye downward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viewing on objects from different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carries blood away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the cornea and the iris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refracts light in order to focus it on the retina.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provides oxygen to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moves eye upward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transparent part of the eye that covers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carries blood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signals to the brain to let us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yellow area surrounding the fovea that acts as sunglasses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between the iris and the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controls light entering the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white section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opening that allows light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receives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for central/focused vision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</dc:title>
  <dcterms:created xsi:type="dcterms:W3CDTF">2021-10-11T18:59:39Z</dcterms:created>
  <dcterms:modified xsi:type="dcterms:W3CDTF">2021-10-11T18:59:39Z</dcterms:modified>
</cp:coreProperties>
</file>