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Eye Student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clouding of the lens inside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Prevents sweat from entering the eye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Causes blindness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Does not register incoming light rays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transparent part of the sclera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inflammation of the membranes covering the whites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reduced ability to distinguish between certain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Made of rods and cones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Row of hair to protect the eyes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for color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Right behind the pupil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Gives the eye it’s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causes blurred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Connects the eye to the brain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Outer layer of eye that provides protection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Middle layer of the eyeball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Provides lubrication and covers the cornea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fastest contracting and most precisely controlled skeletal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Produces the sharpest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Produces tears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Light-sensitive receptor protein involved in visual phototransduction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Bacterial infection of an oil gland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Thin layer of skin that covers and protects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Posterior segment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Alters the curvature of the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Colored portion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Sensitive to low levels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Focus behind the retina rather than directly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Openings to let light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Close objects appear clearly, but far ones don't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Eye Student Quiz</dc:title>
  <dcterms:created xsi:type="dcterms:W3CDTF">2021-10-11T19:00:50Z</dcterms:created>
  <dcterms:modified xsi:type="dcterms:W3CDTF">2021-10-11T19:00:50Z</dcterms:modified>
</cp:coreProperties>
</file>