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Eye of Minds Wordsearch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Wake    </w:t>
      </w:r>
      <w:r>
        <w:t xml:space="preserve">   VNS    </w:t>
      </w:r>
      <w:r>
        <w:t xml:space="preserve">   VirtNet    </w:t>
      </w:r>
      <w:r>
        <w:t xml:space="preserve">   The Path    </w:t>
      </w:r>
      <w:r>
        <w:t xml:space="preserve">   Technology    </w:t>
      </w:r>
      <w:r>
        <w:t xml:space="preserve">   Tangent    </w:t>
      </w:r>
      <w:r>
        <w:t xml:space="preserve">   Sleep    </w:t>
      </w:r>
      <w:r>
        <w:t xml:space="preserve">   Skills    </w:t>
      </w:r>
      <w:r>
        <w:t xml:space="preserve">   Power    </w:t>
      </w:r>
      <w:r>
        <w:t xml:space="preserve">   Portal    </w:t>
      </w:r>
      <w:r>
        <w:t xml:space="preserve">   Mortality Doctrine    </w:t>
      </w:r>
      <w:r>
        <w:t xml:space="preserve">   KillSims    </w:t>
      </w:r>
      <w:r>
        <w:t xml:space="preserve">   Intelligence    </w:t>
      </w:r>
      <w:r>
        <w:t xml:space="preserve">   Hackers    </w:t>
      </w:r>
      <w:r>
        <w:t xml:space="preserve">   Gamer    </w:t>
      </w:r>
      <w:r>
        <w:t xml:space="preserve">   Core    </w:t>
      </w:r>
      <w:r>
        <w:t xml:space="preserve">   Consequences    </w:t>
      </w:r>
      <w:r>
        <w:t xml:space="preserve">   Coffin    </w:t>
      </w:r>
      <w:r>
        <w:t xml:space="preserve">   Code    </w:t>
      </w:r>
      <w:r>
        <w:t xml:space="preserve">   BrainDead    </w:t>
      </w:r>
      <w:r>
        <w:t xml:space="preserve">   Brain Dead    </w:t>
      </w:r>
      <w:r>
        <w:t xml:space="preserve">   Artificial    </w:t>
      </w:r>
      <w:r>
        <w:t xml:space="preserve">   Agents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Eye of Minds Wordsearch Puzzle</dc:title>
  <dcterms:created xsi:type="dcterms:W3CDTF">2021-11-25T03:37:12Z</dcterms:created>
  <dcterms:modified xsi:type="dcterms:W3CDTF">2021-11-25T03:37:12Z</dcterms:modified>
</cp:coreProperties>
</file>