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FFA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WASHINGTON    </w:t>
      </w:r>
      <w:r>
        <w:t xml:space="preserve">   VICEPRESIDENT    </w:t>
      </w:r>
      <w:r>
        <w:t xml:space="preserve">   TREASURER    </w:t>
      </w:r>
      <w:r>
        <w:t xml:space="preserve">   SUN    </w:t>
      </w:r>
      <w:r>
        <w:t xml:space="preserve">   SENTINEL    </w:t>
      </w:r>
      <w:r>
        <w:t xml:space="preserve">   SECRETARY    </w:t>
      </w:r>
      <w:r>
        <w:t xml:space="preserve">   RESEARCH    </w:t>
      </w:r>
      <w:r>
        <w:t xml:space="preserve">   REPORTER    </w:t>
      </w:r>
      <w:r>
        <w:t xml:space="preserve">   PRESIDENT    </w:t>
      </w:r>
      <w:r>
        <w:t xml:space="preserve">   PLOW    </w:t>
      </w:r>
      <w:r>
        <w:t xml:space="preserve">   PLACEMENT    </w:t>
      </w:r>
      <w:r>
        <w:t xml:space="preserve">   OWL    </w:t>
      </w:r>
      <w:r>
        <w:t xml:space="preserve">   MEMBERS    </w:t>
      </w:r>
      <w:r>
        <w:t xml:space="preserve">   GUESTS    </w:t>
      </w:r>
      <w:r>
        <w:t xml:space="preserve">   GAVEL    </w:t>
      </w:r>
      <w:r>
        <w:t xml:space="preserve">   FLAG    </w:t>
      </w:r>
      <w:r>
        <w:t xml:space="preserve">   FFA    </w:t>
      </w:r>
      <w:r>
        <w:t xml:space="preserve">   EXPLORATORY    </w:t>
      </w:r>
      <w:r>
        <w:t xml:space="preserve">   ELECT    </w:t>
      </w:r>
      <w:r>
        <w:t xml:space="preserve">   EAROFCORN    </w:t>
      </w:r>
      <w:r>
        <w:t xml:space="preserve">   EAGLE    </w:t>
      </w:r>
      <w:r>
        <w:t xml:space="preserve">   DUTIES    </w:t>
      </w:r>
      <w:r>
        <w:t xml:space="preserve">   CEREMONY    </w:t>
      </w:r>
      <w:r>
        <w:t xml:space="preserve">   ADVISOR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FFA</dc:title>
  <dcterms:created xsi:type="dcterms:W3CDTF">2021-10-11T19:00:44Z</dcterms:created>
  <dcterms:modified xsi:type="dcterms:W3CDTF">2021-10-11T19:00:44Z</dcterms:modified>
</cp:coreProperties>
</file>