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Adam was told that he would now have to work by the _________ of his brow.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1.  Who tempted Eve?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Adam and Eve sinned because they ___________________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did Adam blame?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made clothes for Adam and Eve?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made a promise that from the seed of woman would come one to have victory over the 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After Adam and Eve sinned, they _____ from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Did God still love Adam and Eve after they sinned?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Eve ate she gave some to 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 was told that she would have pain in ___________________________.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we escape responsibility for our sin by blaming Adam?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serpent (Satan) wanted man to sin because Satan had ______________ against God himself.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 thought the ____________ looked pleasant and good to eat and would make them wise.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came looking for Adam and Eve in the __________ of the evening.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the fall, man had to ______________ the Garden of Eden.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 caused Adam and Eve to lose their innonence and realize that they were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Adam and Eve were told not to __________ of the tree of the knowledge of good and evil.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Adam and Eve ate of the tree of the knowledge of good and 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Fall</dc:title>
  <dcterms:created xsi:type="dcterms:W3CDTF">2021-10-11T19:00:02Z</dcterms:created>
  <dcterms:modified xsi:type="dcterms:W3CDTF">2021-10-11T19:00:02Z</dcterms:modified>
</cp:coreProperties>
</file>