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Fall of the Roman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reign    </w:t>
      </w:r>
      <w:r>
        <w:t xml:space="preserve">   Germanic    </w:t>
      </w:r>
      <w:r>
        <w:t xml:space="preserve">   Constantine    </w:t>
      </w:r>
      <w:r>
        <w:t xml:space="preserve">   latin    </w:t>
      </w:r>
      <w:r>
        <w:t xml:space="preserve">   philosophy    </w:t>
      </w:r>
      <w:r>
        <w:t xml:space="preserve">   law    </w:t>
      </w:r>
      <w:r>
        <w:t xml:space="preserve">   architecture    </w:t>
      </w:r>
      <w:r>
        <w:t xml:space="preserve">   frontier    </w:t>
      </w:r>
      <w:r>
        <w:t xml:space="preserve">   instability    </w:t>
      </w:r>
      <w:r>
        <w:t xml:space="preserve">   conquered    </w:t>
      </w:r>
      <w:r>
        <w:t xml:space="preserve">   mediterranean    </w:t>
      </w:r>
      <w:r>
        <w:t xml:space="preserve">   slaves    </w:t>
      </w:r>
      <w:r>
        <w:t xml:space="preserve">   Julius Caesar    </w:t>
      </w:r>
      <w:r>
        <w:t xml:space="preserve">   Pax Romana    </w:t>
      </w:r>
      <w:r>
        <w:t xml:space="preserve">   republic    </w:t>
      </w:r>
      <w:r>
        <w:t xml:space="preserve">   looted    </w:t>
      </w:r>
      <w:r>
        <w:t xml:space="preserve">   Istanbul    </w:t>
      </w:r>
      <w:r>
        <w:t xml:space="preserve">   Byzantium    </w:t>
      </w:r>
      <w:r>
        <w:t xml:space="preserve">   poverty    </w:t>
      </w:r>
      <w:r>
        <w:t xml:space="preserve">   assassinate    </w:t>
      </w:r>
      <w:r>
        <w:t xml:space="preserve">   Praetorian Guard    </w:t>
      </w:r>
      <w:r>
        <w:t xml:space="preserve">   notorious    </w:t>
      </w:r>
      <w:r>
        <w:t xml:space="preserve">   Christianity    </w:t>
      </w:r>
      <w:r>
        <w:t xml:space="preserve">   invasions    </w:t>
      </w:r>
      <w:r>
        <w:t xml:space="preserve">   barbarians    </w:t>
      </w:r>
      <w:r>
        <w:t xml:space="preserve">   military    </w:t>
      </w:r>
      <w:r>
        <w:t xml:space="preserve">   inflation    </w:t>
      </w:r>
      <w:r>
        <w:t xml:space="preserve">   corruption    </w:t>
      </w:r>
      <w:r>
        <w:t xml:space="preserve">   morals    </w:t>
      </w:r>
      <w:r>
        <w:t xml:space="preserve">   unemployment    </w:t>
      </w:r>
      <w:r>
        <w:t xml:space="preserve">   civil war    </w:t>
      </w:r>
      <w:r>
        <w:t xml:space="preserve">   Europe    </w:t>
      </w:r>
      <w:r>
        <w:t xml:space="preserve">   Italy    </w:t>
      </w:r>
      <w:r>
        <w:t xml:space="preserve">   Ceasar Augustus    </w:t>
      </w:r>
      <w:r>
        <w:t xml:space="preserve">   emperor    </w:t>
      </w:r>
      <w:r>
        <w:t xml:space="preserve">   empire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Fall of the Roman Empire</dc:title>
  <dcterms:created xsi:type="dcterms:W3CDTF">2021-10-11T19:01:14Z</dcterms:created>
  <dcterms:modified xsi:type="dcterms:W3CDTF">2021-10-11T19:01:14Z</dcterms:modified>
</cp:coreProperties>
</file>