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False Prince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Conner’s castle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boy who got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King Jaron will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is arrested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king’s dad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King Jaron’s castle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Conner’s most trusted “servants”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who tried to kill King Jaron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mute 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who helped Roden try to kill Jaron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False Prince Crossword</dc:title>
  <dcterms:created xsi:type="dcterms:W3CDTF">2021-10-11T19:00:12Z</dcterms:created>
  <dcterms:modified xsi:type="dcterms:W3CDTF">2021-10-11T19:00:12Z</dcterms:modified>
</cp:coreProperties>
</file>