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Families of the 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Chemical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a element on top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gas and last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Everything is made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Mass of a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Pure Substance cannot be broken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Russian scientist who predicted about periodic table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property that uses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 condutor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touch it and its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brain in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two or more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Holds all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belongs in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 of a element same protons but different neutrons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Families of the Periodic Table</dc:title>
  <dcterms:created xsi:type="dcterms:W3CDTF">2021-10-11T19:00:24Z</dcterms:created>
  <dcterms:modified xsi:type="dcterms:W3CDTF">2021-10-11T19:00:24Z</dcterms:modified>
</cp:coreProperties>
</file>