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Agnes    </w:t>
      </w:r>
      <w:r>
        <w:t xml:space="preserve">   Alice    </w:t>
      </w:r>
      <w:r>
        <w:t xml:space="preserve">   Ben    </w:t>
      </w:r>
      <w:r>
        <w:t xml:space="preserve">   Bill    </w:t>
      </w:r>
      <w:r>
        <w:t xml:space="preserve">   Brenda    </w:t>
      </w:r>
      <w:r>
        <w:t xml:space="preserve">   Buzz    </w:t>
      </w:r>
      <w:r>
        <w:t xml:space="preserve">   Carlton    </w:t>
      </w:r>
      <w:r>
        <w:t xml:space="preserve">   Delaware Avenue    </w:t>
      </w:r>
      <w:r>
        <w:t xml:space="preserve">   Donald    </w:t>
      </w:r>
      <w:r>
        <w:t xml:space="preserve">   Ernest    </w:t>
      </w:r>
      <w:r>
        <w:t xml:space="preserve">   Ethel    </w:t>
      </w:r>
      <w:r>
        <w:t xml:space="preserve">   Garland    </w:t>
      </w:r>
      <w:r>
        <w:t xml:space="preserve">   Grace    </w:t>
      </w:r>
      <w:r>
        <w:t xml:space="preserve">   Herbert    </w:t>
      </w:r>
      <w:r>
        <w:t xml:space="preserve">   Jonathan    </w:t>
      </w:r>
      <w:r>
        <w:t xml:space="preserve">   Julian    </w:t>
      </w:r>
      <w:r>
        <w:t xml:space="preserve">   Kaherine    </w:t>
      </w:r>
      <w:r>
        <w:t xml:space="preserve">   Ken    </w:t>
      </w:r>
      <w:r>
        <w:t xml:space="preserve">   Kenneth    </w:t>
      </w:r>
      <w:r>
        <w:t xml:space="preserve">   Kristin    </w:t>
      </w:r>
      <w:r>
        <w:t xml:space="preserve">   Marilyn    </w:t>
      </w:r>
      <w:r>
        <w:t xml:space="preserve">   Mildred    </w:t>
      </w:r>
      <w:r>
        <w:t xml:space="preserve">   Patty Sue    </w:t>
      </w:r>
      <w:r>
        <w:t xml:space="preserve">   Randall Avenue    </w:t>
      </w:r>
      <w:r>
        <w:t xml:space="preserve">   River Jane    </w:t>
      </w:r>
      <w:r>
        <w:t xml:space="preserve">   Robert    </w:t>
      </w:r>
      <w:r>
        <w:t xml:space="preserve">   Taylor    </w:t>
      </w:r>
      <w:r>
        <w:t xml:space="preserve">   Timothy    </w:t>
      </w:r>
      <w:r>
        <w:t xml:space="preserve">   Walter    </w:t>
      </w:r>
      <w:r>
        <w:t xml:space="preserve">   Willow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</dc:title>
  <dcterms:created xsi:type="dcterms:W3CDTF">2021-10-11T18:59:40Z</dcterms:created>
  <dcterms:modified xsi:type="dcterms:W3CDTF">2021-10-11T18:59:40Z</dcterms:modified>
</cp:coreProperties>
</file>