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Fate of the Furious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jack    </w:t>
      </w:r>
      <w:r>
        <w:t xml:space="preserve">   gods eye    </w:t>
      </w:r>
      <w:r>
        <w:t xml:space="preserve">   charger    </w:t>
      </w:r>
      <w:r>
        <w:t xml:space="preserve">   skyline    </w:t>
      </w:r>
      <w:r>
        <w:t xml:space="preserve">   10 seconds    </w:t>
      </w:r>
      <w:r>
        <w:t xml:space="preserve">   fast cars    </w:t>
      </w:r>
      <w:r>
        <w:t xml:space="preserve">   God    </w:t>
      </w:r>
      <w:r>
        <w:t xml:space="preserve">   Family    </w:t>
      </w:r>
      <w:r>
        <w:t xml:space="preserve">   Toretto    </w:t>
      </w:r>
      <w:r>
        <w:t xml:space="preserve">   Mia    </w:t>
      </w:r>
      <w:r>
        <w:t xml:space="preserve">   Brian Oconner    </w:t>
      </w:r>
      <w:r>
        <w:t xml:space="preserve">   Little Nobody    </w:t>
      </w:r>
      <w:r>
        <w:t xml:space="preserve">   Elena    </w:t>
      </w:r>
      <w:r>
        <w:t xml:space="preserve">   Shaw    </w:t>
      </w:r>
      <w:r>
        <w:t xml:space="preserve">   Owen    </w:t>
      </w:r>
      <w:r>
        <w:t xml:space="preserve">   Ramsey    </w:t>
      </w:r>
      <w:r>
        <w:t xml:space="preserve">   Cipher    </w:t>
      </w:r>
      <w:r>
        <w:t xml:space="preserve">   Mr. Nobody    </w:t>
      </w:r>
      <w:r>
        <w:t xml:space="preserve">   Tej    </w:t>
      </w:r>
      <w:r>
        <w:t xml:space="preserve">   Roman    </w:t>
      </w:r>
      <w:r>
        <w:t xml:space="preserve">   Letty    </w:t>
      </w:r>
      <w:r>
        <w:t xml:space="preserve">   Deckard    </w:t>
      </w:r>
      <w:r>
        <w:t xml:space="preserve">   Hobbs    </w:t>
      </w:r>
      <w:r>
        <w:t xml:space="preserve">   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Fate of the Furious</dc:title>
  <dcterms:created xsi:type="dcterms:W3CDTF">2021-10-11T19:00:21Z</dcterms:created>
  <dcterms:modified xsi:type="dcterms:W3CDTF">2021-10-11T19:00:21Z</dcterms:modified>
</cp:coreProperties>
</file>