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Fault In Our Stars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Augustus suggest this book to Hazel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does augustus fear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Augustus conciders his licens this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Augustus pulls this out that makes hazel think less of him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These are all over Augustus house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After her a Augustus talk what does he want to do at his house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Who is Hazels only friend in support group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Where was support group held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Where does Hazels mom send her due to depression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WHat book hazel reads is about a girl with cancer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How old is Augustus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What name was Augustus known by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Who does Augustus think hazel is at first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does Isaac have to get surgery 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How old is Hazel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Hazel took this to shrink her tumors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This is the only day hazels mom wakes her up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Augustus says his cigarette is 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kind of cancer does Hazel have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Hazel loves this book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Who does Hazel meet in support group at a later time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cancer Anna has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Hazel does this in the coener of fthe mall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How does Hazels mom think she is feeling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Hazel spends her birthday with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Fault In Our Stars Crossword</dc:title>
  <dcterms:created xsi:type="dcterms:W3CDTF">2021-10-11T19:00:21Z</dcterms:created>
  <dcterms:modified xsi:type="dcterms:W3CDTF">2021-10-11T19:00:21Z</dcterms:modified>
</cp:coreProperties>
</file>