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Fault in Our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constallations    </w:t>
      </w:r>
      <w:r>
        <w:t xml:space="preserve">   basketball    </w:t>
      </w:r>
      <w:r>
        <w:t xml:space="preserve">   trophies    </w:t>
      </w:r>
      <w:r>
        <w:t xml:space="preserve">   alcohol    </w:t>
      </w:r>
      <w:r>
        <w:t xml:space="preserve">   email    </w:t>
      </w:r>
      <w:r>
        <w:t xml:space="preserve">   author    </w:t>
      </w:r>
      <w:r>
        <w:t xml:space="preserve">   travel    </w:t>
      </w:r>
      <w:r>
        <w:t xml:space="preserve">   sick    </w:t>
      </w:r>
      <w:r>
        <w:t xml:space="preserve">   happiness    </w:t>
      </w:r>
      <w:r>
        <w:t xml:space="preserve">   inevitable    </w:t>
      </w:r>
      <w:r>
        <w:t xml:space="preserve">   leg    </w:t>
      </w:r>
      <w:r>
        <w:t xml:space="preserve">   Isaac    </w:t>
      </w:r>
      <w:r>
        <w:t xml:space="preserve">   support group    </w:t>
      </w:r>
      <w:r>
        <w:t xml:space="preserve">   depression    </w:t>
      </w:r>
      <w:r>
        <w:t xml:space="preserve">   diagnose    </w:t>
      </w:r>
      <w:r>
        <w:t xml:space="preserve">   cigarettes    </w:t>
      </w:r>
      <w:r>
        <w:t xml:space="preserve">   death    </w:t>
      </w:r>
      <w:r>
        <w:t xml:space="preserve">   dreams    </w:t>
      </w:r>
      <w:r>
        <w:t xml:space="preserve">   Amsterdam    </w:t>
      </w:r>
      <w:r>
        <w:t xml:space="preserve">   stars    </w:t>
      </w:r>
      <w:r>
        <w:t xml:space="preserve">   metaphor    </w:t>
      </w:r>
      <w:r>
        <w:t xml:space="preserve">   love    </w:t>
      </w:r>
      <w:r>
        <w:t xml:space="preserve">   cancer    </w:t>
      </w:r>
      <w:r>
        <w:t xml:space="preserve">   Augustus    </w:t>
      </w:r>
      <w:r>
        <w:t xml:space="preserve">   Hazel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Fault in Our Stars</dc:title>
  <dcterms:created xsi:type="dcterms:W3CDTF">2021-10-11T18:59:52Z</dcterms:created>
  <dcterms:modified xsi:type="dcterms:W3CDTF">2021-10-11T18:59:52Z</dcterms:modified>
</cp:coreProperties>
</file>