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Fault in our 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give me that love    </w:t>
      </w:r>
      <w:r>
        <w:t xml:space="preserve">   boom clap     </w:t>
      </w:r>
      <w:r>
        <w:t xml:space="preserve">   Not about the angels    </w:t>
      </w:r>
      <w:r>
        <w:t xml:space="preserve">   Amsterdam    </w:t>
      </w:r>
      <w:r>
        <w:t xml:space="preserve">   support group    </w:t>
      </w:r>
      <w:r>
        <w:t xml:space="preserve">   an imperial afflection     </w:t>
      </w:r>
      <w:r>
        <w:t xml:space="preserve">   romance    </w:t>
      </w:r>
      <w:r>
        <w:t xml:space="preserve">   cancer    </w:t>
      </w:r>
      <w:r>
        <w:t xml:space="preserve">   Peter Van Houten     </w:t>
      </w:r>
      <w:r>
        <w:t xml:space="preserve">   Issac    </w:t>
      </w:r>
      <w:r>
        <w:t xml:space="preserve">   Agustus Waters    </w:t>
      </w:r>
      <w:r>
        <w:t xml:space="preserve">   Hazel Grace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Fault in our stars </dc:title>
  <dcterms:created xsi:type="dcterms:W3CDTF">2021-10-11T19:00:03Z</dcterms:created>
  <dcterms:modified xsi:type="dcterms:W3CDTF">2021-10-11T19:00:03Z</dcterms:modified>
</cp:coreProperties>
</file>