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Feast of Dedication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branches did the menorah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golden censor used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Hebrew word for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Also housed in the arc is an artifact that belonged to Aaron.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Torah?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family who led the battles to get the temple back?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built the temple the freedom fighters fought for?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Hanukkah mean?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temple artifact is also called the Arc of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written on the two tablets in the arc?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years before Christ did the freedom fighters battle to take the temple back?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Hebrew Word for Faith?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Why did the freedom fighters fight to keep the law?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important artifact is inside the Arc, it is called bread from heaven.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the book of  John 10:22-23, who entered the temple for The Feast of Dedication?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Feast of Dedication</dc:title>
  <dcterms:created xsi:type="dcterms:W3CDTF">2021-12-06T03:29:50Z</dcterms:created>
  <dcterms:modified xsi:type="dcterms:W3CDTF">2021-12-06T03:29:50Z</dcterms:modified>
</cp:coreProperties>
</file>