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Federalists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event going on during the making of the Articles of Confederation.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Power shared between national government and state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official count or survey of a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U.S. Government branch that enforces the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U.S. Government branch that interprets the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branches of government there 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first secretary of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first secretary of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series of violent attacks on courthouses and other government properties in Massachusetts, beginning in 1786, which led to a full-blown military confrontation in 1787.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first attorney general.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group of people that wanted to strengthen the national government.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U.S. Government branch that makes the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Secretary of Treasury.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Popular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only election in US history where there was a tie between two presidential candidates.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president of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Shay's Rebellion is lead by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Settled the issue of representation.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French ambassador to the U.S during the French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series of diplomatic events that involved the U.S. and France during the late 1790s and was one of the most pressing issues during John Adams’ presidency.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Unpopular Treaty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Federalists Era</dc:title>
  <dcterms:created xsi:type="dcterms:W3CDTF">2021-10-11T19:01:13Z</dcterms:created>
  <dcterms:modified xsi:type="dcterms:W3CDTF">2021-10-11T19:01:13Z</dcterms:modified>
</cp:coreProperties>
</file>